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2"/>
        <w:gridCol w:w="58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 JAHWE: Sprawiedliwsza jej dusza, (to jest) odstępczyni Izrael, niż niewierna Juda.*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mnie: Jeśliby porównać, to już odstępczyni Izrael jest sprawiedliwsza niż niewierna Juda.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JAHWE powiedział do mnie: Odstępczyni Izrael okazała się sprawiedliwsza niż zdradliwa Juda.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rzekł Pan do mnie: Usprawiedliwiła duszę swą odporna córka Izraelska więcej, niżeli przestępnica Judzka.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mnie: Usprawiedliwiła duszę swą odwrótnica Izrael względem przestępnice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 powiedział do mnie: Izrael-Odstępca okazał się sprawiedliwszy niż niegodziwy Juda.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mnie: Odstępna żona, Izrael, okazała się sprawiedliwsza niż niewierna żona, Juda.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mnie: Odstępczyni izraelska okazała się sprawiedliwsza niż wiarołomna Juda.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mnie: „Wiarołomny Izrael okazał się bardziej sprawiedliwy niż niewierny Juda.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 Jahwe: - Sprawiedliwszą jeszcze niż przewrotna Judea okazała się dusza zdrajczyni izraelskiej.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 до мене: Ізраїль оправдала свою душу більше ніж невірна Юда.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WIEKUISTY do mnie powiedział: Przez wiarołomną siostrę judzką, israelska odstępczyni usprawiedliwiła sama siebie i swą namiętność!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rzekł Jeszcze do mnie: ”Ona, niewierny Izrael, pokazała, że jej dusza jest bardziej prawa niż zdradziecko postępująca Juda.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16:51&lt;/x&gt;; &lt;x&gt;330 23:11&lt;/x&gt;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2024-05-09T11:58:47Z</dcterms:modified>
</cp:coreProperties>
</file>