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7"/>
        <w:gridCol w:w="3229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 od JAHWE, tej treści:*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przekazał Jeremiaszowi: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od JAHWE,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od Pana,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słowo, które się zstało do Jeremiasza od JAHWE,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skierował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wyszło od Pana do Jeremiasza,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Jeremiasza następujące słowo od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Słowa, które Jahwe zlecił Jeremiaszowi: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Слово, що було до Єремії від Господа, щоб сказати: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od WIEKUISTEGO doszło do Jeremjasza,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od JAHWE do Jeremiasza,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Księga pocieszenia : Jr 30-31, składająca się z pięciu mów.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2024-05-21T07:07:51Z</dcterms:modified>
</cp:coreProperties>
</file>