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bój się, mój sługo Jakubie – oświadczenie JAHWE – i nie trwóż się, Izraelu! Bo oto Ja wybawię cię z daleka, a twoje potomstwo z ziemi ich niewoli. I wróci Jakub – i cisza, i spokój, i nikt nie będzie (go) straszył.*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bój się, mój sługo Jakubie! — oświadcza JAHWE. Nie wpadaj w trwogę, Izraelu! Bo Ja wybawię cię z dalekiego wygnania, twoje potomstwo sprowadzę z ziemi ich niewoli. Powróci Jakub, powróci cisza i spokój i nikt już nie będzie go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bój się, mój sługo, Jakubie, mówi JAHWE, nie lękaj się, Izraelu! Oto bowiem wybawię cię z daleka, twoje potomstwo z ziemi jego niewoli. Powróci Jakub, aby zaznać odpoczynku i spokoju i nikt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bój się ty, sługo mój Jakóbie! mówi Pan, ani się strachaj o Izraelu! bo oto Ja cię wybawię z daleka, i nasienie twoje z ziemi pojmania ich. I wróci się Jakób, aby odpoczywał i pokój miał, a nie będzie, ktoby go ustraszył;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bój się ty, sługo mój, Jakobie, mówi JAHWE, ani się lękaj, Izraelu. Bo oto ja wybawię cię z ziemie dalekiej i nasienie twoje z ziemie więzienia ich. I wróci się Jakob, i odpocznie, i będzie miał dostatek wszego dobra, a nie będzie, kogo by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się jednak nie bój, sługo mój, Jakubie - wyrocznia Pana - i nie lękaj się, Izraelu, bo Ja cię wyprowadzę z dalekiej ziemi, twoje potomstwo z kraju jego wygnania. Powróci Jakub i będzie zażywał nie zmąconego niczym pokoju, a nikt go nie będzie trwożył.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 się ty, mój sługo, Jakubie - mówi Pan - i nie trwóż się, Izraelu, gdyż oto wybawię cię z daleka, a twoje potomstwo z ziemi ich wygnania. I wróci Jakub, i będzie żył w spokoju i beztrosko, i nikt go nie będzie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Mój sługo, Jakubie, nie lękaj się – wyrocznia JAHWE – ani nie trwóż się, Izraelu! Oto bowiem wybawię cię z daleka, a twoje potomstwo z ziemi ich niewoli. Jakub powróci i będzie żył w spokoju i bez zmartwień – nikt go nie przestraszy.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się nie bój, mój sługo Jakubie - wyrocznia JAHWE - nie załamuj się, Izraelu! Oto Ja wybawię cię z dalekiego kraju, a potomstwo twoje z ziemi niewoli. Jakub powróci, będzie żył spokojnie i bezpiecznie i nikt nie będzie go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 się zatem, mój sługo, Jakubie, - ogłasza Jahwe - i ty nie lękaj się, Izraelu! Bo oto Ja cię wybawię z dalekiego kraju i ród twój z ziemi jego niewoli. Powróci Jakub, zazna spokoju i bezpieczeństwa i nikt go nie zatrwoży.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 bój się, ty, Mój sługo, Jakóbie mówi WIEKUISTY, ani się nie trwóż Israelu; gdyż oto wybawię cię z daleka, a twój ród z ziemi niewoli. Jakób wróci, będzie spokojnym i bezpiecznym, i nikt go nie wystraszy.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się nie lękaj, mój sługo Jakubie – brzmi wypowiedź JAHWE – i nie wpadaj w przerażenie, Izraelu. Bo oto wybawiam cię z daleka, a potomstwo twoje – z ziemi ich niewoli. I Jakub powróci, i nie będzie niepokojony, i będzie zażywał spokoju, nikt też nie będzie przyprawiał o drżenie”.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26:6&lt;/x&gt;; &lt;x&gt;100 7:10-11&lt;/x&gt;; &lt;x&gt;290 45:3&lt;/x&gt;; &lt;x&gt;300 46:27&lt;/x&gt;; &lt;x&gt;330 34:25-31&lt;/x&gt;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2024-05-17T01:24:58Z</dcterms:modified>
</cp:coreProperties>
</file>