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z tobą – oświadczenie JAHWE – aby cię wybawić,* gdyż położę kres wszystkim narodom, między którymi cię tam rozproszyłem, lecz tobie nie położę kresu, ale będę cię karcił według słuszności, choć nie zostawię całkiem bez kary.**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1:8&lt;/x&gt;; &lt;x&gt;300 15:20&lt;/x&gt;; &lt;x&gt;300 20:11&lt;/x&gt;; &lt;x&gt;300 42:11&lt;/x&gt;; &lt;x&gt;300 46:28&lt;/x&gt;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10:24&lt;/x&gt;; &lt;x&gt;650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2024-05-17T17:52:07Z</dcterms:modified>
</cp:coreProperties>
</file>