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pożerający ciebie będą pożarci, i wszyscy twoi ciemięzcy – wszyscy oni pójdą do niewoli. Twoich grabieżców też spotka grabież, a wszystkich twoich łupieżców wydam na łup.*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cię pożerają, sami będą pożarci, wszyscy twoi ciemięzcy sami pójdą do niewoli. Twych grabieżców również spotka grabież, a wszystkich twoich łupieżców wydam na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jednak, co cię pożerają, zostaną pożarci; wszyscy, którzy cię uciskają, pójdą w niewolę; ci, którzy cię ograbiają, zostaną ograbieni; a wszystkich, którzy cię łupią,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wszyscy, którzy cię pożerają, pożarci będą; a wszyscy, którzy cię ciemiężą, wszyscy, mówię, w niewolę pójdą; a którzy cię plundrują, splundrowani będą; a wszystkich, którzy cię łupią, podam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wszyscy, którzy cię pożerają, pożarci będą, i wszyscy nieprzyjaciele twoi w niewolą pobrani będą, a którzy cię pustoszą, będą spustoszeni, i wszytkie łupieżce twoje dam na złupienie.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jednak, co cię chcieli pochłonąć, sami ulegną pożarciu. Wszyscy, którzy ciebie uciskali, pójdą w niewolę. Ci, co grabili ciebie, zostaną ograbieni. Wszystkich tych, którzy ciebie łupili,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pożerali, będą pożarci, a wszyscy twoi ciemięzcy pójdą do niewoli. Ci, którzy cię grabią, będą ograbieni, a wszystkich twoich łupieżców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pożerali, będą pożarci, a wszyscy, którzy cię uciskali, wszyscy pójdą do niewoli. Ci, którzy cię rabowali, zostaną obrabowani, a wszystkich, którzy cię łupili,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ci zostaną pożarci, którzy ciebie chcieli pożreć. Wszyscy, którzy cię uciskali, pójdą do niewoli. Ci, którzy ciebie łupili, sami zostaną złupieni, a wszyscy twoi grabieżcy zastaną ograbieni.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co cię pożerają - będą pochłonięci, i wszyscy twoi ciemięzcy pójdą w niewolę; ci zaś, którzy cię grabili - padną ofiarą grabieży, a na łup wydam wszystkich, którzy cię 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всі, що їдять тебе, будуть пожерті, і всі твої вороги, їстимуть все їхнє мясо. І ті, що тебе граблять, будуть на розграблення, і дам на розбиття всіх, що тебе розбивають.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będą też pochłonięci wszyscy, którzy cię pochłaniali; a wszyscy, wszyscy twoi ciemiężcy pójdą w niewolę; twoi grabiciele będą ograbiani, a twych łupieżców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pożerają, sami zostaną pożarci; a jeśli chodzi o wszystkich twoich wrogów – wszyscy oni pójdą do niewoli. Ci zaś, którzy cię plądrują, zostaną splądrowani, a wszystkich, którzy cię ograbiają, wydam na ograbienie”.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33:1&lt;/x&gt;; &lt;x&gt;300 2:3&lt;/x&gt;; &lt;x&gt;300 10:25&lt;/x&gt;; &lt;x&gt;330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2024-05-21T07:01:10Z</dcterms:modified>
</cp:coreProperties>
</file>