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Spisz sobie wszystkie słowa, które ci oznajmiłem,* na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oznajmiłem, ּ</w:t>
      </w:r>
      <w:r>
        <w:rPr>
          <w:rtl/>
        </w:rPr>
        <w:t>דִּבַרְּתִי</w:t>
      </w:r>
      <w:r>
        <w:rPr>
          <w:rtl w:val="0"/>
        </w:rPr>
        <w:t xml:space="preserve"> , przypadek pf. teraźniejszego, &lt;x&gt;300 30:2&lt;/x&gt;L.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25:13&lt;/x&gt;;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2024-05-21T09:09:45Z</dcterms:modified>
</cp:coreProperties>
</file>