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6"/>
        <w:gridCol w:w="68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z jego synami jak dawniej, a jego zgromadzenie* będzie ugruntowane przede Mną – i nawiedzę wszystkich jego ciemięzców.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4QJer c : zgromadzenia, por.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2024-05-21T08:32:36Z</dcterms:modified>
</cp:coreProperties>
</file>