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 i wypełni zamysły Jego serca; zrozumiecie to w dniach ostatecznych.*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2024-05-17T18:53:03Z</dcterms:modified>
</cp:coreProperties>
</file>