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JAHWE mówił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Izraelu i o Judzie;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mówił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 wypowiedział Pan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Pan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wyrzekł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слова, які Господь сказав проти Ізраїля і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słowa, które WIEKUISTY wypowiedział o Israelu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2024-05-21T01:28:38Z</dcterms:modified>
</cp:coreProperties>
</file>