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słowa, które wypowiedział JAHWE o Izraelu i o Judzie:*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3:8&lt;/x&gt;; &lt;x&gt;300 5:11&lt;/x&gt;; &lt;x&gt;300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2024-05-17T01:05:18Z</dcterms:modified>
</cp:coreProperties>
</file>