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– oświadczenie JAHWE – będę Bogiem wszystkich plemion Izraela,** a one będą moim ludem.***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— oświadcza JAHWE — będę Bogiem wszystkich plemion Izraela,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mówi JAHWE, będę Bogiem wszystkich rodów Izraela,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Pan, będę Bogiem wszystkim rodzajom Izraelskim,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JAHWE, będę Bogiem wszytkim rodzajom Izraelowym,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- wyrocznia Pana - będę Bogiem dla wszystkich pokoleń Izraela, one zaś będą moim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mówi Pan - będę Bogiem wszystkich plemion izraelskich,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– wyrocznia Pana – będę Bogiem dla wszystkich plemion Izraela, one zaś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- wyrocznia JAHWE - będę Bogiem dla wszystkich rodów Izraela, oni zaś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głosi Jahwe - będę Bogiem dla wszystkich pokoleń Izraela, a one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часі, сказав Господь, Я буду за Бога для роду Ізраїля, і вони будуть Мені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Lud ocalonych od miecza znalazł upodobanie na pustyni, kiedy Israel szedł do swojego wypoczynku!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– brzmi wypowiedź JAHWE – będę Bogiem dla wszystkich rodzin Izraela, one zaś będą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11:11-13&lt;/x&gt;; &lt;x&gt;300 23:5-6&lt;/x&gt;; &lt;x&gt;300 30:3&lt;/x&gt;; &lt;x&gt;300 33:7&lt;/x&gt;; &lt;x&gt;330 37:15-22&lt;/x&gt;; &lt;x&gt;350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2024-06-01T19:59:13Z</dcterms:modified>
</cp:coreProperties>
</file>