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zamieszka jeszcze w tej ziemi, zasiedli on wszystkie jej miasta, ściągną rolnicy i pasterze ze stadami,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bowiem w ziemi Judy i we wszystkich jego miastach razem rolnicy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osadzać się będą w ziemi Judzkiej we wszystkich miastach jego społem oracze,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mieszkać Juda i wszytkie miasta jego społem, oracze i żonący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tej ziemi Juda z wszystkimi swymi miastami, rolnicy i hodowcy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w niej Juda i wszystkie jego miasta razem, rolnicy i ci, którzy ciągną ze stadem,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 razem Juda oraz wszystkie jego miasta, rolnicy i ci, którzy wędrują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na niej Juda wraz ze wszystkimi miastami, a także rolnicy i 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się na niej rozgości i wszystkie jego miasta wraz z rolnikami i hodowcami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містах Юди, і в усій його землі разом з рільником, і зібраний буде в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napoję znękaną duszę oraz nasycę każdą łaknącą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w niej będą wszyscy razem. Juda i wszystkie jego miasta, rolnicy i ci, którzy wyruszyli ze stadem.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2024-06-01T19:22:15Z</dcterms:modified>
</cp:coreProperties>
</file>