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3"/>
        <w:gridCol w:w="1941"/>
        <w:gridCol w:w="2356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poleciłem Baruchowi na ich oczach,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2024-05-15T02:38:17Z</dcterms:modified>
</cp:coreProperties>
</file>