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czyniłeś znaki i cuda* w ziemi egipskiej, aż do dnia dzisiejszego zarówno w Izraelu, jak pośród ludzi, i uczyniłeś sobie imię,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15:19&lt;/x&gt;; &lt;x&gt;540 12:12&lt;/x&gt;; &lt;x&gt;600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2024-05-15T14:50:50Z</dcterms:modified>
</cp:coreProperties>
</file>