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Chaldejczycy, walczący przeciwko temu miastu, i podłożą ogień pod to miasto, i spalą je i domy, na dachach których kadzili Baalowi i wylewali płyny na ofiarę innym bogom po to, by Mnie drażnić.*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2024-05-15T07:08:28Z</dcterms:modified>
</cp:coreProperties>
</file>