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6"/>
        <w:gridCol w:w="3628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moim ludem, a Ja będę ich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ludem moim, a Ja będę Bogiem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 ludem, a ja im będę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moim narodem, Ja zaś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 ludem, a Ja 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dla Mnie ludem, a Ja będę dla nich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 ludem, a Ja 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мені народом, і я буду їм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 ludem, a Ja 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się moim ludem, a ja będę ich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19:5-6&lt;/x&gt;; &lt;x&gt;300 11:4&lt;/x&gt;; &lt;x&gt;300 24:7&lt;/x&gt;; &lt;x&gt;300 30:22&lt;/x&gt;; &lt;x&gt;300 31:33&lt;/x&gt;; &lt;x&gt;300 32:38&lt;/x&gt;;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2024-05-15T14:02:21Z</dcterms:modified>
</cp:coreProperties>
</file>