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4"/>
        <w:gridCol w:w="1995"/>
        <w:gridCol w:w="242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moim ludem, a Ja będę ich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19:5-6&lt;/x&gt;; &lt;x&gt;300 11:4&lt;/x&gt;; &lt;x&gt;300 24:7&lt;/x&gt;; &lt;x&gt;300 30:22&lt;/x&gt;; &lt;x&gt;300 31:33&lt;/x&gt;; &lt;x&gt;300 32:38&lt;/x&gt;;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2024-05-15T17:36:38Z</dcterms:modified>
</cp:coreProperties>
</file>