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przymierze,* że się od nich nie odwrócę, po to, aby czynić im dobrze – i bojaźń przede Mną włożę w ich serce, aby ode Mnie nie odstąpili.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już od nich nie odwrócę, lecz zadbam o ich powodzenie, a bojaźń przede Mną włożę w ich serce, aby już ode Mnie 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od nich nie odwrócę i nie przestanę im dobrze czynić, lecz włożę w ich serca moją bojaźń,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nimi przymierze wieczne, że się nie odwrócę od nich, abym im nie miał dobrze czynić; nadto bojaźń moję dam do serca ich, aby nie odstępowali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Postanowię też z nimi przymierze wieczne i nie przestanę im dobrze czynić, i bojaźń moję dam do serca ich,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zaś z nimi przymierze wieczne, na mocy którego nie przestanę im wyświadczać dobra. Napełnię ich serca moją bojaźnią, by się już nie odwracali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że się od nich nie odwrócę i nie przestanę im dobrze czynić; a w ich serce włożę bojaźń przede mną, aby ode mnie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wieczne przymierze, dzięki któremu nie odwrócę się od nich ani nie przestanę im wyświadczać dobra. W ich sercu umieszczę Moją bojaźń, aby nie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wieczne przymierze: nie odwrócę się od nich, lecz będę ich darzył dobrocią. Wypełnię ich serca bojaźnią do Mnie, aby ode Mnie nie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wieczyste Przymierze, tak że nie odstąpię od nich, darząc ich dobrodziejstwami. I włożę w ich serca bo jaźń moją, aby nie odstępowali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вічний завіт, від якого не відвернуся з позаду нього. І дам мій страх в їхнє серце, щоб вони не відступили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z nimi wieczne Przymierze, że się od nich nie odwrócę, bym przestał im dobrze świadczyć; także złożę w ich sercu bojaźń, aby nie odchodzili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zawrę z nimi przymierze po czas niezmierzony, że się od nich nie odwrócę, by wyświadczać im dobroć i włożę w ich serce bojaźń przede mną, by się ode mnie nie odwracali.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55:3&lt;/x&gt;; &lt;x&gt;290 61:8&lt;/x&gt;; &lt;x&gt;300 24:7&lt;/x&gt;; &lt;x&gt;300 31:31&lt;/x&gt;; &lt;x&gt;300 50:5&lt;/x&gt;; &lt;x&gt;330 16:60&lt;/x&gt;;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2024-05-15T12:50:23Z</dcterms:modified>
</cp:coreProperties>
</file>