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wieczne przymierze,* że się od nich nie odwrócę, po to, aby czynić im dobrze – i bojaźń przede Mną włożę w ich serce, aby ode Mnie nie odstąpili.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55:3&lt;/x&gt;; &lt;x&gt;290 61:8&lt;/x&gt;; &lt;x&gt;300 24:7&lt;/x&gt;; &lt;x&gt;300 31:31&lt;/x&gt;; &lt;x&gt;300 50:5&lt;/x&gt;; &lt;x&gt;330 16:60&lt;/x&gt;; &lt;x&gt;330 37:26&lt;/x&gt;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2024-05-15T03:56:56Z</dcterms:modified>
</cp:coreProperties>
</file>