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cieszył się nimi, aby wyświadczać im to, co dobre, i zasadzę ich w tej ziemi naprawdę – z całego mojego serca i z całej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2024-05-15T15:43:22Z</dcterms:modified>
</cp:coreProperties>
</file>