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nabywać się będzie pole w tej ziemi, o której wy* mówicie: To pustkowie bez ludzi i bydła, wydane w rękę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2024-05-15T09:48:45Z</dcterms:modified>
</cp:coreProperties>
</file>