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kupiłem pole od Chanamela, syna mojego stryja, w Anatot, i odważyłem mu siedemnaście sykli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2024-05-15T15:24:17Z</dcterms:modified>
</cp:coreProperties>
</file>