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ręki, ale na pewno będziesz pojmany i wydany w jego rękę, i twoje oczy spojrzą w oczy króla Babilonu, i jego usta przemówią do twoich ust, i pójdziesz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2024-05-11T08:50:35Z</dcterms:modified>
</cp:coreProperties>
</file>