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3"/>
        <w:gridCol w:w="53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Barucha dopytywali: Opowiedz nam, jak napisałeś te wszystkie słowa pod jego dyktando?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 nam jeszcze — wypytywali — jak wyglądało twoje spisywanie tych słów pod jego dyktando?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Barucha: Powiedz nam teraz, jak spisywałeś wszystkie te słowa z jego ust?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Barucha, mówiąc: Powiedz nam teraz, jakoś pisał wszystkie te słowa z ust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go, mówiąc: Powiedz nam, jakoś pisał wszytkie te słowa z ust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także Barucha: Powiedz nam, prosimy, jak napisałeś wszystkie te słowa? Pod jego dyktando?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Barucha zapytywali tymi słowy: Opowiedz nam, jak napisałeś te wszystkie słowa pod jego dyktando?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Barucha: Powiedz nam, prosimy, jak zapisałeś wszystkie te słowa? Dyktował?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wypytywali Barucha: „Powiedz nam, czy to on dyktował ci to wszystko?”.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Barucha zaś wypytywali, mówiąc: - Opowiedzże nam, jak spisywałeś te wszystkie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запитали Варуха, кажучи: Звідки написав ти всі ці слова?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Rozpytywali się też Barucha, mówiąc: Opowiedz nam, proszę, jak pisałeś te wszystkie słowa z jego ust?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Barucha, mówiąc: ”Powiedz nam, prosimy, jak napisałeś wszystkie te słowa z jego ust?”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2024-05-11T19:01:09Z</dcterms:modified>
</cp:coreProperties>
</file>