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o Jehojakimie, królu Judy: Nie będzie miał nikogo,* kto by zasiadł na tronie Dawida, a jego trup będzie wyrzucony na skwar w dzień i na mróz w nocy.**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22:30&lt;/x&gt;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22:18-19&lt;/x&gt;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2024-05-11T11:34:32Z</dcterms:modified>
</cp:coreProperties>
</file>