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Jeremiasz Barucha,* ** syna Nerijasza, a Baruch spisał na zwoju księgi pod dyktando Jeremiasza wszystkie słowa JAHWE, które wypowiedział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32:12-16&lt;/x&gt;; &lt;x&gt;300 36:32&lt;/x&gt;; &lt;x&gt;300 45:1-5&lt;/x&gt;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2024-05-11T19:02:35Z</dcterms:modified>
</cp:coreProperties>
</file>