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wojsko chaldejskie odstąpiło od Jerozolimy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wieść o wojskach faraona wojsko chaldejskie odstąpiło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Chaldejczyków odstąpiło od Jerozolimy przed wojskiem faraona;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odciągnęło wojsko Chaldejczyków od Jeruzalemu przed wojskiem Faraonowem,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Jeremiasz z Jeruzalem, aby szedł do ziemie Beniaminowej, aby tam podzielił imienie przed obecnością mieszczan.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wojsko chaldejskie odstąpiło od Jerozolimy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chaldejskie odstąpiło od Jeruzalemu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Chaldejczyków wycofało się spod Jerozolimy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chaldejskie przerwało oblężenie Jerozolimy wobec zagrożenia ze strony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Chaldejczyków cofnęło się spod Jerozolimy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пішла халдейська сила від Єрусалиму через лице сили Фараона,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wojsko Kasdejczyków musiało odstąpić od Jeruszalaim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chaldejskie odstąpiło od Jerozolimy z powodu wojska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2024-06-04T19:51:29Z</dcterms:modified>
</cp:coreProperties>
</file>