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Niech padnie moja prośba przed twoim obliczem i nie odsyłaj mnie z powrotem do domu Jehonatana, pisarza, i niech tam nie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Rozpatrz przychylnie moją prośbę. Nie odsyłaj mnie z powrotem do domu kanclerza Jehonatana, inaczej tam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proszę, królu, mój panie. Niech moja prośba dotrze do ciebie: Nie odsyłaj mnie do domu Jonatana, pisarza,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teraz, proszę, królu, panie mój! niech będzie, proszę, ważna prośba moja przed tobą: Nie odsyłajże mię do domu Jonatana pisarza,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król Sedecjasz, aby wsadzono Jeremiasza do sieni ciemnice i aby mu dawano bochenek chleba na każdy dzień oprócz potrawy, aż nie stało wszytkiego chleba w mieście. I mieszkał Jeremiasz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posłuchaj, proszę, panie mój, królu! Niech błaganie moje cię poruszy! Nie odsyłaj mnie do domu kanclerza Jonatana, 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racz teraz słuchać, mój panie, królu! Niech moje błaganie dojdzie przed twoje oblicze: nie odsyłaj mnie do domu kanclerza Jonatana,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zechciej mnie wysłuchać, proszę, mój panie, królu! Niech moja prośba dotrze, proszę, do ciebie! Niech już nie wrócę do domu Jonatana, kanclerza, abym tam nie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panie, mój królu. Wysłuchaj mojej prośby: Nie każ mi wracać do domu pisarza Jonatana, abym tam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zechciej słuchać, panie mój, królu! Niech prośba moja dotrze do ciebie: Nie każ mi wracać do więzienia pisarza Jehonatana,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пане царю, хай моє милосердя впаде перед твоїм лицем, і чому мене повертаєш до дому писаря Йонатана, і чи я там не помру?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racz mnie wysłuchać, mój panie, królu! Niech moja prośba dojdzie przed twe oblicze; nie odsyłaj mnie do domu Jonatana, kanclerza,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mój panie, królu. Niechaj moja prośba o łaskę dojdzie, proszę, do ciebie i nie odsyłaj mnie do domu sekretarza Jehonatana, żebym tam nie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2024-05-13T11:40:59Z</dcterms:modified>
</cp:coreProperties>
</file>