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swoich dusz, mówiąc: Chaldejczycy na pewno od nas odejdą, gdyż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że tak mówi JAHWE: Nie łudźcie się, myśląc: Chaldejczycy na pewno od nas odejdą. Nie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zwódźcie samych siebie, mówiąc: Z pewnością Chaldejczycy odstąpią od nas. Bo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zwodźcie dusz waszych, mówiąc: Zapewne odciągną od nas Chaldejczycy; boć nie odciągną.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pobili wszytko wojsko Chaldejskie, którzy walczą z wami, a zostaliby się z nich niektórzy zranieni - każdy z namiotu swego wstaną a zapalą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zwódźcie samych siebie, powtarzając: Z pewnością odejdą Chaldejczycy! Albowiem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łudźcie samych siebie słowami: Chaldejczycy na pewno od nas odstąpią, gdyż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oszukujcie samych siebie słowami: Na pewno odejdą od nas Chaldejczycy – ponieważ nie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samych siebie, mówiąc: «Na pewno odstąpią od nas walczący z nami Chaldejczycy». Nie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zwodźcie samych siebie twierdząc: ”Odejdą, odstąpią od nas Chaldejczycy”. Bo nie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Не підповідайте вашим душам, кажучи: Відходячи відійдуть від нас халдеї, бо вони не відійдуть.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łudźcie samych siebie słowami: Odstąpić, odstąpią od nas Kasdejczycy gdyż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”Nie zwódźcie swych dusz, mówiąc: ʼChaldejczycy niewątpliwie od nas odejdąʼ, bo nie odejdą.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2024-05-12T20:33:02Z</dcterms:modified>
</cp:coreProperties>
</file>