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Sedekiasz Jeremiaszowi potajemnie, mówiąc: Jak żyje JAHWE, który nam uczynił tę duszę, że cię nie uśmiercę i że cię nie wydam w rękę tych ludzi, którzy szukają twojej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2024-05-09T10:04:52Z</dcterms:modified>
</cp:coreProperties>
</file>