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Nie wydadzą. Posłuchaj, proszę, głosu JAHWE w tym, co do ciebie mówię, a poszczęści ci się i będzie żyła twoja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2024-05-09T07:31:38Z</dcterms:modified>
</cp:coreProperties>
</file>