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zechcesz się poddać, to takie Słowo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wzbraniał się wyjść, takie jest słowo, które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będziesz zbraniał wynijść, tedy to jest słowo, które mi Pan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wyniść, ta jest mowa, którą mi JAHWE ukazał: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odmówisz poddania się, taką scenę pokazał mi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jeżeli wzbraniasz się wyjść, takie jest słowo, które mi objawił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nie zechcesz wyjść - oto, co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nie poddasz, posłuchaj, co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będziesz się wzbraniał wyjść, nastąpi to, co mi Jahwe odsłonił: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якщо ти не бажаєш вийти, ось слово, яке мені показав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się jednak wzbraniał wyjść – oto słowo, które objawił mi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wyjść, JAHWE dał mi ujrzeć następującą rzecz: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2024-05-09T16:24:37Z</dcterms:modified>
</cp:coreProperties>
</file>