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wszyscy książęta króla Babilonu, i zasiedli* w bramie środkowej:** NergalSar-Eser*** z Samgar,**** Nebu-Sar-Sekim, przełożony nad eunuchami,***** NergalSar-Eser,****** mag naczelny,******* i wszyscy pozostali książęta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dowódcy króla Babilonu wkroczyli i urządzili punkt dowodzenia w bramie środkowej. Byli to: Nergal-Sar-Eser z Samgar,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Nebu-Sar-Sekim, głównodowodzący,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Nergal-Sar-Eser,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mag naczelny,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pozostali książęta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niego wszyscy książęta króla Babilonu, i zasiedli w Bramie Środkowej: Nergalsarezer, Samgarnebo, Sarsechim, Rabsaris, Nergalsarezer, Rabmag i pozostali książęta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wpadli do niego wszyscy książęta króla Babilońskiego, i usiedli w bramie średniej: Nergalscharezer, Samgarnebu, Sarsechym, Rabsarys, Nergalscharezer, Rabmag, i wszyscy inni książęta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weszły wszytkie książęta króla Babilońskiego, i siedli w Bramie Śrzedniej: Nereel, Sereser, Semegarnabu, Sarsachim, Rabsares, Neregel, Sereser, Rebmag i insze wszytkie książęta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wtedy wszyscy dowódcy króla babilońskiego i obrali sobie siedzibę w Bramie Środkowej: Nergal-sar-eser z Sin-Magir, Nebuszazban, rab saris, Nergal-sar-eser, rab mag, oraz pozostali dowódcy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dowódcy króla babilońskiego wtargnęli, i usadowili się w bramie środkowej: Nergal-Sar-Eser, książę Sin-Magir, dowódca wojsk liniowych, Nebuszasban, przełożony nad eunuchami, i wszyscy inni dowódcy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króla Babilonu wkroczyli i usadowili się w bramie Środkowej: Nergal sar-eser, Samgar-Nebu, Sar-Sekim, rab-saris, Nergal sar-eser, rab-mag i cała reszta książąt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miasta wszyscy dowódcy króla babilońskiego i zatrzymali się w Bramie Środkowej. Byli to Tergal-sar-eser z Sin-Magir, przełożony dworzan Nebuszazban, naczelny wódz Tergal-sar-eser i cała reszta dowódców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 więc i usadowili się w bramie Środkowej wszyscy dowódcy króla babilońskiego: Nergal Sar-Ecer, Samgar-Nebu, Sar-Sekim, Rab-Saris, Nergal Sar-Ecer, Rab-Mag i cała reszta dowódców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всі володарі царя Вавилону і сіли в середній брамі, Нарґасарасар, Самаґот, Навусархасар, Навусаріс, Нарґалсарасир, Равамаґ і осталі володарі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wtargnęli wszyscy książęta Babelu i usadowili się w środkowej bramie: Nergal–Szarecer, Samgar–Nebo, Sarsekim, naczelnik eunuchów; Nergal–Szarecer, naczelnik magów, oraz wszyscy inni książęta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króla Babilonu weszli i usiedli w Bramie Środkowej, mianowicie Nergal-Szarecer, Samgar-Nebu, sarsechim, rabsaris, rabmag Nergal-Szarecer i cała reszta książąt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zasiedli, </w:t>
      </w:r>
      <w:r>
        <w:rPr>
          <w:rtl/>
        </w:rPr>
        <w:t>וַּיֵׁשְבּו</w:t>
      </w:r>
      <w:r>
        <w:rPr>
          <w:rtl w:val="0"/>
        </w:rPr>
        <w:t xml:space="preserve"> (wajjeszwu): może ozn. zajęcie pozycji lub zorganizowanie ośrodka tymczasowej władzy wojskowej, &lt;x&gt;300 39:3&lt;/x&gt;L.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brama środkowa, </w:t>
      </w:r>
      <w:r>
        <w:rPr>
          <w:rtl/>
        </w:rPr>
        <w:t>הַּתָוְֶך ׁשַעַר</w:t>
      </w:r>
      <w:r>
        <w:rPr>
          <w:rtl w:val="0"/>
        </w:rPr>
        <w:t xml:space="preserve"> : położenie bramy jest niepewne, być może środkowa brama w murach północnych.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Nergal-Sar-Eser, </w:t>
      </w:r>
      <w:r>
        <w:rPr>
          <w:rtl/>
        </w:rPr>
        <w:t>נֵרְגַל ׂשַר־אֶצֶר</w:t>
      </w:r>
      <w:r>
        <w:rPr>
          <w:rtl w:val="0"/>
        </w:rPr>
        <w:t xml:space="preserve"> : w klkd Mss: ׂ</w:t>
      </w:r>
      <w:r>
        <w:rPr>
          <w:rtl/>
        </w:rPr>
        <w:t>שראצר</w:t>
      </w:r>
      <w:r>
        <w:rPr>
          <w:rtl w:val="0"/>
        </w:rPr>
        <w:t xml:space="preserve"> , w klkn : ׁ</w:t>
      </w:r>
      <w:r>
        <w:rPr>
          <w:rtl/>
        </w:rPr>
        <w:t>שראצר</w:t>
      </w:r>
      <w:r>
        <w:rPr>
          <w:rtl w:val="0"/>
        </w:rPr>
        <w:t xml:space="preserve"> . Identyfikowany – na podstawie zapisków bab. – z osobą, która odebrała tron synowi Nebukadnesara Amel-Mardukowi lub Ewil-Merodachowi (&lt;x&gt;120 25:27&lt;/x&gt;; &lt;x&gt;300 52:31&lt;/x&gt;). Panował w latach 560-556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Samgar, </w:t>
      </w:r>
      <w:r>
        <w:rPr>
          <w:rtl/>
        </w:rPr>
        <w:t>סַמְּגַר</w:t>
      </w:r>
      <w:r>
        <w:rPr>
          <w:rtl w:val="0"/>
        </w:rPr>
        <w:t xml:space="preserve"> : wg BHS: książę Sin-magir (jednego z głównych miast), </w:t>
      </w:r>
      <w:r>
        <w:rPr>
          <w:rtl/>
        </w:rPr>
        <w:t>סִּמָגִר ׂשַר</w:t>
      </w:r>
      <w:r>
        <w:rPr>
          <w:rtl w:val="0"/>
        </w:rPr>
        <w:t xml:space="preserve"> . Wg MT stanowi ono człon imienia lub nazwy obszaru: </w:t>
      </w:r>
      <w:r>
        <w:rPr>
          <w:rtl/>
        </w:rPr>
        <w:t>סַמְּגַר־נְבּו</w:t>
      </w:r>
      <w:r>
        <w:rPr>
          <w:rtl w:val="0"/>
        </w:rPr>
        <w:t xml:space="preserve"> (samgar-nebu).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przełożony nad eunuchami (l. urzędnikami dworskimi, l. dowódcami niższego szczebla) lub: wódz naczelny. Traktowane bywa jako imię własne: Rab-Saris, </w:t>
      </w:r>
      <w:r>
        <w:rPr>
          <w:rtl/>
        </w:rPr>
        <w:t>רַב־סָרִיס</w:t>
      </w:r>
      <w:r>
        <w:rPr>
          <w:rtl w:val="0"/>
        </w:rPr>
        <w:t xml:space="preserve"> . Ogólnie: brak jednoznaczności co do liczby dowódców babilońskich. W G wszystkie przetłumaczone jako imiona własne: Ναργαλασαρ καὶ Σαμαγωθ καὶ Ναβουσαχαρ καὶ Ναβουσαρις καὶ Ναγαργασνασερ Ραβαμαγ; &lt;x&gt;300 39:3&lt;/x&gt;L.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Nergal-Sar-Eser, ׂ</w:t>
      </w:r>
      <w:r>
        <w:rPr>
          <w:rtl/>
        </w:rPr>
        <w:t>שַר־אֶצֶר נֵרְגַל</w:t>
      </w:r>
      <w:r>
        <w:rPr>
          <w:rtl w:val="0"/>
        </w:rPr>
        <w:t xml:space="preserve"> : imię pojawiające się w tekście po raz drugi, bywa em., wg w. 13, na Nebuszazban, ּ</w:t>
      </w:r>
      <w:r>
        <w:rPr>
          <w:rtl/>
        </w:rPr>
        <w:t>ונְבּוׁשַזְּבָן</w:t>
      </w:r>
      <w:r>
        <w:rPr>
          <w:rtl w:val="0"/>
        </w:rPr>
        <w:t xml:space="preserve"> , gdyż towarzyszy mu taki sam tytuł: przełożony nad eunuchami, </w:t>
      </w:r>
      <w:r>
        <w:rPr>
          <w:rtl/>
        </w:rPr>
        <w:t>רַב־סָרִיס</w:t>
      </w:r>
      <w:r>
        <w:rPr>
          <w:rtl w:val="0"/>
        </w:rPr>
        <w:t xml:space="preserve"> (zob. &lt;x&gt;120 18:17&lt;/x&gt;; &lt;x&gt;300 39:3&lt;/x&gt;, 13).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mag naczelny, </w:t>
      </w:r>
      <w:r>
        <w:rPr>
          <w:rtl/>
        </w:rPr>
        <w:t>רַב־מָג</w:t>
      </w:r>
      <w:r>
        <w:rPr>
          <w:rtl w:val="0"/>
        </w:rPr>
        <w:t xml:space="preserve"> , tłumaczone jako wysoki urzędnik lub jako imię własne Rab-mag, zob. &lt;x&gt;300 39:3&lt;/x&gt;,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2024-05-13T11:26:05Z</dcterms:modified>
</cp:coreProperties>
</file>