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Jochanan, syn Kareacha, i wszyscy książęta wojsk, którzy z nim byli, o całej niegodziwości, której dopuścił się Ismael, syn Netaniasza.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okropnościach Ismaela, syna Netaniasza, dotarła jednak do Jochanana, syna Kareacha, i do pozostałych skupionych przy nim dowódców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byli z nim, usłyszeli o całej tej niegodziwości, którą popełnił Izmael, syn Netaniasza;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usłyszał Johanan, syn Kareaszowy, i wszyscy hetmani owych wojsk, którzy byli z nim, o tem wszystkiem złem, które uczynił Izmael, syn Natanijaszowy;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Johanan, syn Karee, i wszytcy przełożeni waleczników, którzy byli z nim, wszytko złe, które był uczynił Ismael, syn Nataniaszów.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Jochanan, syn Kareacha, i inni dowódcy wojskowi, którzy z nim byli, o wszystkich zbrodniach, jakie popełnił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z nim byli, usłyszeli o zbrodni, której się dopuścił Ismael,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Jochanan, syn Kareacha, wraz ze wszystkimi dowódcami wojsk, którzy byli z nim, usłyszeli o całym złu, jakiego dopuścił się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Jochanan, syn Kareacha, i wszyscy dowódcy wojska, którzy z nim byli, usłyszeli o zbrodniach Izmaela, syna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Jochanan, syn Kareacha, i wszyscy dowódcy wojskowi przebywający razem z nim usłyszeli o całej nikczemności, jakiej dopuścił się Jiszmael, syn Netanja,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Йоанан син Кария і всі володарі сили, що з ним, все зло, яке зробив Ісмаїл.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 i wszyscy dowódcy wojsk usłyszeli o całym nieszczęściu, które sprawił Iszmael, syn Netanji,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Jochanan, syn Kareacha, i wszyscy dowódcy wojsk, którzy z nim byli, usłyszeli o całej niegodziwości, jakiej się dopuścił Ismael, syn Netaniasza.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2024-06-01T09:50:17Z</dcterms:modified>
</cp:coreProperties>
</file>