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miecz, którego tak się boicie, tam was dosięgnie, w ziemi egipskiej, i głód, którego tak się lękacie, tam do was przylgnie, w Egipcie –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miecz, którego tak się boicie, dosięgnie was tam, w Egipcie; i głód, przed którym tak drżycie, tam do was przylgnie, w Egipcie — tam także pomrzecie!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miecz, którego się boicie, dosięgnie was tam w ziemi Egiptu, a głód, którego się obawiacie, będzie was ścigał tam w Egipcie,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was pewnie miecz, którego się boicie, tam w ziemi Egipskiej doścignie; i głód, którego się obawiacie, tam przyjdzie na was w Egipcie,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miecz, którego się wy boicie, tam was ogarnie, w ziemi Egipskiej, a głód, dla którego się troszczecie, przylnie do was w Egipcie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dosięgnie was tam, w ziemi egipskiej, miecz, którego się obawiacie, oraz głód, którego się lękacie, będzie szedł za wami ślad w ślad w Egipcie; tam też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miecz, którego się boicie, tam was dosięgnie, w ziemi egipskiej, a głód, którego się lękacie, przylgnie do was w Egipcie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dosięgnie was tam, w ziemi egipskiej, miecz, którego się boicie, a głód, którego się obawiacie, podąży za wami do Egiptu. I tam poumieracie.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was miecz, którego się boicie, i dosięgnie was w kraju egipskim głód, którego się lękacie. Będziecie prześladowani w Egipcie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miecz, którego się lękacie, dosięgnie was tam, na ziemi egipskiej, a głód, którego się obawiacie, będzie was ścigał tam w Egipcie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меч, що його лиця ви боїтеся, знайде вас в Єгипті, і голод, до якого ви маєте слово від його лиця, захопить вас в Єгипті, і там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miecz, którego się obawiacie, on was tam, na ziemi Micraim doścignie! Głód, o który się troszczycie, on za wami podąży do Micraim, abyście tam wyginęli!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miecz, którego się lękacie, dosięgnie was tam w ziemi egipskiej, a klęska głodu, której się boicie, podąży tuż za wami do Egiptu; i tam pomrzecie.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2024-05-30T00:10:59Z</dcterms:modified>
</cp:coreProperties>
</file>