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posłuchacie, popełnicie błąd. I zapłacicie za to życiem. A przecież sami wysłaliście mnie do JAHWE, waszego Boga, prosząc: Módl się za nami do JAHWE, naszego Boga, i przekaż nam dokładnie to, co powie ci JAHWE, nasz Bóg, a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Zwiedliście bowiem swoje dusze, gdy posłaliście mnie do JAHWE, waszego Boga, mówiąc: Módl się za nami do JAHWE, naszego Boga, i oznajmij nam wszystko, co powie JAHWE, nasz Bóg,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Ponieważeście zwiedli dusze wasze, posławszy mię do Pana, Boga waszego, mówiąc: Módl się za nami Panu, Bogu naszemu, a według wszystkiego, cokolwiek powie Pan, Bóg nasz, tak nam oznajmij, a my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zwiedli dusze wasze: boście wy mnie posłali do JAHWE Boga naszego, mówiąc: Módl się za nami do JAHWE Boga naszego, a wedle wszytkiego, cokolwiek tobie rzecze JAHWE Bóg nasz, tak nam oznajmi, a 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narażaliście lekkomyślnie życie, gdy wysłaliście mnie do Pana, Boga waszego, zlecając: Módl się za nami do Pana, Boga naszego, i oznajmij nam wszystko, co powie Pan, nasz Bóg, a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siebie oszukujecie, bo sami wysłaliście mnie do Pana, waszego Boga, mówiąc: Módl się za nami do Pana, naszego Boga, i powtórz nam dokładnie, co każe Pan, nasz Bóg, a według tego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Zwodziliście bowiem samych siebie, gdy wysłaliście mnie do JAHWE, waszego Boga, mówiąc: Módl się za nami do JAHWE, naszego Boga, i zgodnie ze wszystkim, co powie Pan, nasz Bóg, oznajmij nam, a my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samych siebie oszukujecie. Przecież wysłaliście mnie do JAHWE, waszego Boga, mówiąc: «Proś za nami JAHWE, naszego Boga, wypełnimy wszystko, co powie JAHWE, nasz Bóg, uczynimy wszystko, co nam każe».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Błądzicie bowiem i to za cenę własnego życia! Przecież to wy sami posłaliście mnie do Jahwe, Boga waszego, mówiąc: ”Módl się za nami do Jahwe, Boga naszego, i przekaż nam wszystko, cokolwiek Jahwe, Bóg nasz, powie, a dokładnie spełnimy”.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вчинили зло вашим душам, виславши мене, кажучи: Помолися за нас до Господа, і зробимо згідно з усім, що лиш тобі скаже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łudziliście samych siebie, gdy wysłaliście mnie do WIEKUISTEGO, waszego Boga, mówiąc: Módl się za nami do WIEKUISTEGO, naszego Boga, oraz jak powie WIEKUISTY, nasz Bóg, tak nam oświadczysz, a 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zawiniliście przeciw swym duszom; posłaliście mnie bowiem do JAHWE, swego Boga, mówiąc: ʼMódl się za nas do JAHWE, naszego Boga; i wszystko, co mówi JAHWE, nasz Bóg, powiedz nam, a tak postąpimyʼ.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2024-05-29T18:59:42Z</dcterms:modified>
</cp:coreProperties>
</file>