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dni, gdy się stało słowo Pańskie do Jeremijasza,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dziesięć dni, zstało się słowo PANskie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Pan skierował do Jeremiasza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Jeremiasza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słowo JAHWE doszło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десяти днях було господне слово до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się, że do Jeremjasza doszło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dziesięciu dniach doszło do Jeremiasza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2024-05-30T04:43:30Z</dcterms:modified>
</cp:coreProperties>
</file>