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powiedział do Jeremiasza Azariasz,* syn Hoszajasza, i Jochanan, syn Kareacha, i wszyscy zuchwali ludzie: Kłamstwo ty wygłaszasz! Nie posłał ciebie JAHWE, nasz Bóg, byś powiedział: Nie idźcie do Egiptu, aby tam się zatrzymać.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Hoszajasza, Jochanan, syn Kareacha, i wszyscy inni pewni siebie ludzie zawołali do Jeremiasza: Wygadujesz kłamstwa! To nie JAHWE, nasz Bóg, posłał cię, by nam powiedzieć, że nie mamy iść do Egiptu, aby tam się zatrzymać!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Hoszajasza, i Jochanan, syn Kareacha, oraz wszyscy pyszni mężczyźni powiedzieli do Jeremiasza: Kłamstwo mówisz! Nie posłał cię JAHWE, nasz Bóg, byś mówił: Nie idźcie do Egiptu,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Azaryjasz syn Hosajaszowy i Johanan, syn Karejaszowy, i wszyscy mężowie pyszni, mówiąc do Jeremijasza: Kłamstwo ty powiadasz; nie posłał cię Pan, Bóg nasz, mówiąc: Nie chodźcie do Egiptu, abyście tam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Azariasz, syn Ozajasza, i Johanan, syn Karee, i wszyscy mężowie pyszni, mówiąc do Jeremiasza: Kłamstwo ty mówisz! Nie posłał cię JAHWE Bóg nasz, mówiąc: Nie wchodźcie do Egiptu,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Azariasz, syn Hoszajasza, i Jochanan, syn Kareacha, oraz wszyscy ludzie zuchwali do Jeremiasza: Kłamstwo głosisz! Nie posłał cię Pan, nasz Bóg, byś mówił: Nie chodźcie do Egiptu, by się tam osiedlić!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Azariasz, syn Hosajasza, i Jochanan, syn Kareacha, i wszyscy zuchwali i oporni mężowie do Jeremiasza: Kłamiesz! Nie posłał ciebie Pan, nasz Bóg, z poleceniem: Nie idźcie do Egiptu, aby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syn Hoszajasza, Jochanan, syn Kareacha, oraz wszyscy zuchwali ludzie powiedzieli do Jeremiasza: Ty mówisz kłamstwa! JAHWE, nasz Bóg, nie wysłał cię, abyś powiedział: Nie udawajcie się do Egiptu, aby tam przebywać,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Jeremiasza Azariasz, syn Hoszajasza, Jochanan, syn Kareacha i inni zuchwalcy: „Kłamiesz! Nie posłał cię JAHWE, nasz Bóg, z poleceniem: «Nie idźcie do Egiptu, by tam zamieszkać».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Jeremiasza Azarja, syn Hoszaja, oraz Jochanan, syn Kareacha, i wszyscy mężowie zuchwali i hardzi, mówiąc: - Fałsz wypowiadasz! Nie posłał cię do nas Jahwe, byś mówił: ”Nie idźcie do Egiptu, aby tam się osiedlić”,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Азарія син Маасея, і Йоанан син Кария, і всі мужі, що промовили до Єремії, кажучи: Брехня, тебе не післав Господь говорити до нас: Не ввійдете до Єгипту, щоб там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Azaria, syn Hoszaji, powiedział; także Jochanan, syn Kareacha, oraz wszyscy owi zuchwali mężowie powiedzieli do Jeremjasza: Ty głosisz kłamstwo! Nie posłał cię WIEKUISTY, nasz Bóg, byś powiedział: Nie chodźcie do Micraim, by tam gościć.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Hoszajasza, i Jochanan, syn Kareacha, oraz wszyscy zuchwali mężowie odezwali się do Jeremiasza: ”Mówisz nieprawdę. JAHWE, nasz Bóg, nie posłał cię, mówiąc; ʼNie wchodźcie do Egiptu, by się tam osiedlić jako przybyszeʼ.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2024-05-10T05:49:45Z</dcterms:modified>
</cp:coreProperties>
</file>