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posłuchał Jochanan, syn Kareacha,* i wszyscy książęta wojsk, i cały lud głosu JAHWE, aby osiąść w ziemi judzkiej,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Jochanan, syn Kareacha, wraz z pozostałymi dowódcami wojskowymi oraz całym ludem, nie posłuchał głosu JAHWE. Postanowili nie zostawać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Jochanan, syn Kareacha, oraz wszyscy dowódcy wojsk, a także cały lud nie słuchali głosu JAHWE, aby pozostać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Johanan, syn Karejaszowy, i wszyscy książęta wojsk, także i wszystek lud głosu Pańskiego, żeby zostali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Johanan, syn Karee, i wszyscy przełożeni waleczników, i wszytek lud głosu PANskiego, żeby mieszkali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wszyscy dowódcy wojskowi i cały naród nie usłuchali głosu Pana [nakazującego] pozostać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Jochanan, syn Kareacha, i wszyscy dowódcy wojsk, i cały lud głosu Pana, aby pozostać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Jochanan, syn Kareacha, i wszyscy dowódcy wojsk oraz cały lud, nie posłuchali głosu JAHWE, 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wszyscy jego dowódcy i cały lud nie usłuchali więc głosu JAHWE, aby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Jochanan, syn Kareacha, ani żaden z dowódców wojskowych, ani też cały lud nie usłuchał głosu Jahwe, aby pozostać w kraju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послухався Йоанан і всі володарі сили і ввесь нарід голосу Господа, щоб жити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nadto wszyscy dowódcy wojsk oraz cały lud nie usłuchali głosu WIEKUISTEGO, aby pozostać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Jochanan, syn Kareacha, i wszyscy dowódcy wojsk oraz cały lud nie usłuchali głosu JAHWE, by dalej mieszkać w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2024-05-10T15:19:47Z</dcterms:modified>
</cp:coreProperties>
</file>