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mieszkających w ziemi egipskiej, tak jak nawiedziłem Jerozolimę – mieczem, głodem i zarazą.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2024-05-15T10:23:16Z</dcterms:modified>
</cp:coreProperties>
</file>