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w której przemówiłeś do nas w imieniu JAHWE, nie będziemy cię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2024-05-15T10:51:18Z</dcterms:modified>
</cp:coreProperties>
</file>