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kadzić królowej niebios i wylewać dla niej ofiary z płynów, brak nam wszystkiego i umieramy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spalać kadzidło królowej niebios i wylewać dla niej ofiary z płynów, brak nam tego wszystkiego, umieramy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palić kadzidło królowej niebios i składać jej ofiary z płynów, brakuje nam wszystkiego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jakośmy przestali kadzić królowej niebieskiej, i sprawować jej ofiary mokre, na wszystkiem nam schodzi, a od miecza i od głodu niszczejemy.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onego czasu, któregośmy przestali ofiarować królowej niebieskiej i ofiarować jej mokre ofiary, na wszytkim nam schodzi i zniszczeliśmy od miecza i 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zaprzestaliśmy składać królowej nieba ofiary kadzielne i płynne, cierpimy niedostatek wszystkiego i giniemy od miecza lub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spalać kadzidła królowej niebios i wylewać dla niej ofiary z płynów, wszystkiego nam brakuje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przestaliśmy palić kadzidło królowej niebios i wylewać jej ofiary płynne, brakuje nam wszystkiego oraz 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zaprzestaliśmy palić kadzidło dla królowej niebios i składać dla niej ofiary płynne, brakuje nam wszystkiego. Giniemy od miecza i 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zaniechaliśmy ofiar kadzielnych dla królowej niebios i ofiar z płynów dla niej, brak nam wszystkiego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ми оставили приносити ладан цариці неба, ми всі понижені і зникли від меча і від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chwili, gdy przestaliśmy kadzić Królowej Niebios i rozlewać dla niej zalewki – wszystkiego nam zabrakło, ginęliśmy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przestaliśmy sprawiać, by dla ʼkrólowej niebiosʼ wznosił się dym ofiarny, i wylewać dla niej ofiary płynne, wszystkiego nam brakuje i giniemy od miecza i 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2024-05-15T22:55:15Z</dcterms:modified>
</cp:coreProperties>
</file>