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widzieliście wszystkie nieszczęścia, które sprowadziłem na Jerozolimę i na wszystkie miasta Judy. Oto są one dziś rumowiskiem i nikt w nich nie mieszka*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nikt w nich nie mieszka : brak w 2QJer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2024-05-15T14:49:04Z</dcterms:modified>
</cp:coreProperties>
</file>