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 wygalania łysin w Gazie, przyszła chwila, aby zamilkł Aszkelon! O, ty reszto ocalałych mocarzy,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ileż jeszcze dla żałoby chcesz się ranić?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łysienie; wyniszczony został Aszkelon i resztki ich doliny. Jak długo będziesz czynić sobie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obłysienie na Gazę, i wykorzeniony będzie Aszkalon i ostatki doliny ich;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obłysienie na Gazę, umilknął Askalon i ostatki doliny ich.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Ostrzyżona jest do cna Gaza, spustoszony Aszkelon. Aszdod, reszto Anakitów, dokądże będziesz sobie czynić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 do goła, Aszkalon zamilkł. O, resztko Anakitów, jak długo zadawać sobie będziesz cięte rany na znak żałoby?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przyszło golenie głowy, Aszkelon jest zgubiony. Reszto ich doliny, jak długo będziesz sobie robić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ostrzyżona, zburzony jest Aszkelon. Reszto Anakitów, jak długo będziesz się kaleczyć?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ogolenie głowy, Aszkelon spustoszony! Reszto Anakitów; Jakże długo czynić będziesz [żałobne]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лисина на Ґазу, відкинений Аскалон і осталі Енакіма. Аж доки рубатимеш,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Azę spada wyłysienie, ginie Aszkalon i resztka ich niziny. Dopóki będziesz atakował?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przyjdzie wyłysienie. Aszkelon został zmuszony do milczenia. Ostatku z ich niziny, jak długo będziesz robił na sobie nacięcia?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2024-05-12T23:52:31Z</dcterms:modified>
</cp:coreProperties>
</file>