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niszczyciel Moabu i jego miast,* a kwiat jego młodzieży poszedł na rzeź – oświadczenie Króla, którego imię brzmi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nadciągnie niszczyciel miast moabskich, a kwiat jego młodzieży pójdzie na rzeź — oświadcza Król,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zburzony i wyszedł ze swoich miast, a wyborni jego młodzieńcy pójdą na rzeź, mówi Król,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będzie Moab, i z miast swoich wynijdzie, a wyborni młodzieńcy jego pójdą na zabicie, mówi król,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 jest Moab i miasta jego wycięli, i wyborni młodzieńcy jego poszli na zabicie, mówi Król,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Moabu nadchodzi ku niemu, najlepsi jego wojownicy idą na stracenie - wyrocznia Króla - Pan Zastępów ma On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Moabu ruszył przeciwko niemu, a kwiat jego młodzieży idzie na rzeź, mówi Król, a 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spustoszony – wróg wszedł do jego miast. Jego najlepsi młodzieńcy schodzą na rzeź – wyrocznia Króla; Jego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Moabu i jego miast wdarł się pogromca. Najlepsi jego młodzieńcy idą na zabicie - wyrocznia Króla,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Pogromca Moabu i jego miast nadciąga i na rzeź pójdzie kwiat jego młodzieży - to wyrok Króla: Jahwe Zastępów -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Знищений моав, його місто, і його вибрана молодь пішла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spustoszony, wyjdziecie z jego miast, a wybór jego młodzieży pójdzie na rzeź – mówi Król,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ʼMoab został złupiony i wyruszono przeciw jego miastom. A ich doborowi młodzieńcy poszli na rzeźʼ – brzmi wypowiedź Króla, którego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BHS; wg MT: Spustoszony Moab i w jego miasta wstąpił; wg G: Skończył się Moab, jego miasto, ὤλετο Μωαβ πόλις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2024-06-02T02:01:26Z</dcterms:modified>
</cp:coreProperties>
</file>