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Damaszek, szykuje się do ucieczki i przejmuje go drżenie! Lęk i bóle chwytają go jak rodzącą!*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Damaszek! Chce się ratować ucieczką. Przejmuje go drżenie, lęk i ból jak kobietę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Damaszek i rzuca się do ucieczki, strach go ogarnął. Udręka i bóle ogarnęły go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Osłabieje Damaszek, uda się do uciekania, a strach go ogarnie; uciski i boleści ogarną go,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 Damaszek, dał się uciekać, strach go ogarnął, ucisk a boleści poimały go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jest bezsilny, gotowy do ucieczki, opanował go popłoch; lęk i bóle go ogarniają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Damaszek, szykuje się do ucieczki, drżenie go ogarnia; trwoga i boleść przejmują go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Damaszek, odwrócił się, by uciekać, ogarnęła go panika. Udręka i bóle owładnęły nim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 jest Damaszek, rzucił się do ucieczki, lęk go ogarnął, chwyciło go drżenie i boleści jak u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sił opadł Damaszek, rzucił się do ucieczki i strach go ogarnął. Niepokój nim targa i bóle jak gdyby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не оставив хвалене місто, оселю, яку Я полюбив?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Bezsilny Damesek rzuca się do ucieczki, opada go drżenie; trwoga i bóle opadną go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stracił odwagę. Rzucił się do ucieczki i opanowała go istna panika. Ogarnęła go udręka i chwyciły go bóle porodowe, takie jak u kobiety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2024-06-01T23:31:34Z</dcterms:modified>
</cp:coreProperties>
</file>