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ruszcie na naród spokojny, który mieszka bezpiecznie – oświadczenie JAHWE – nie ma on wrót ani rygli, mieszka samotnie!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Ruszcie na naród spokojny, który mieszka bezpiecznie — oświadcza JAHWE. Nie ma on wrót ani rygli, mieszka samotnie!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ruszajcie na naród spokojny, mieszkający bezpiecznie, mówi JAHWE, nie ma ani wrót, ani rygli, mieszka samotnie.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ciągnijcie przeciwko narodowi spokojnemu, mieszkającemu bezpiecznie, mówi Pan: nie ma ani wrót, ani zawór, samotni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a idźcie do narodu spokojnego a mieszkającego bezpiecznie, mówi JAHWE. Nie masz wrót ani zawory u nich, sami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wyruszmy przeciw beztroskiemu narodowi, który mieszka bezpiecznie - wyrocznia Pana - nie posiada bram ani rygli, pędzi życie samotne.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ruszcie na naród spokojny, który mieszka bezpiecznie - mówi Pan - nie ma ani wrót, ani zawór, mieszka samotnie!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wyruszcie przeciwko beztroskiemu narodowi, który mieszka bezpiecznie – wyrocznia PANA! Nie ma on bram ani zaworów – mieszkają samotnie.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Powstańcie! Wystąpcie przeciw spokojnemu narodowi mieszkającemu bezpiecznie - wyrocznia JAHWE. Nie mają oni bram ani rygli - mieszkają samotnie.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Powstańcie, ruszajcie na naród beztroski, zbyt pewny w swojej siedzibie - (głosi Jahwe) - co nie dba o wrota ani o zawory i który mieszka samotnie.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верблюди будуть на розграблення і множество їхньої скотини на знищення. І розвію їх всяким духом обстриженими перед їхнім лицем, з усякого іншого їхнього боку нанесу їхню втечу,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wyruszcie przeciw spokojnemu narodowi, który bezpiecznie mieszka – mówi WIEKUISTY; nie ma wrót, ani zaworów oraz samotnie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”Powstańcie, wyruszcie przeciw narodowi, który zażywa spokoju, mieszkając bezpiecznie!” – brzmi wypowiedź JAHWE. ”Nie ma on wrót ani zasuwy. Mieszkają osamotnieni.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2024-06-02T03:32:50Z</dcterms:modified>
</cp:coreProperties>
</file>