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obcinający winogrona przyjdą do ciebie, nie zostawią resztek,* gdy złodzieje w nocy – to natną, ile zechcą!**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przyjdą obciąć twe grona, nie zostawią resztek! Gdy nocą wpadną złodzieje, to natną, ile zechcą!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zbieracze przyszli do ciebie, czy nie zostawiliby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jakichś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winogron? Gdyby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 wkradli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złodzieje w nocy, szkodziliby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dotąd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aż mieliby 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ci, którzy zbierają wino, przyszli na cię, izaliby nie zostawili jakich gron? gdyby się wkradli złodzieje w nocy, azażby szkodzili więcej nad potrzebę swoję?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byli przyszli na cię ci, co zbierają wino, nie zostawiliby byli grona; by złodzieje w nocy porwaliby byli, co by im dosyć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dokonujący winobrania przyjdą do ciebie, nie zostawią nic do zabrania; jeśli złodzieje w nocy - narobią szkody do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winogrodnicy przyjdą do ciebie, to nic po sobie nie pozostawią, gdy złodzieje w nocy - to wyrządzą szkodę, jaką tylko zechcą.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zbieracze winogron przyjdą do ciebie, to czy nie pozostawią resztki, a jeśli złodzieje nocą – to czy nie będą niszczyć do 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zrywający winogrona wkroczą do ciebie, czy pozostawią choć jedno grono? Jeśli wtargną do ciebie złodzieje w nocy, zrabują, ile tylko zdołają.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winobrańcy przybędą do ciebie, nie pozostawią [nawet] resztek, a gdy będą to złodzieje nocą - narobią szkody do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скинув Ісава, відкрив їхнє скрите, не можуть сховатися. Згинули під рукою свого брата і свого сусіда, і не має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przyjdą do ciebie winobrańcy, czy nie zostawią pokłosia? A jeśli w nocy złodzieje – czy za bardzo poniszczą?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przyszli do ciebie dokonujący winobrania, czyż nie pozostawiliby jakichś resztek? Gdyby nocą przyszli złodzieje, zniszczyliby tylko tyle, ile by chcieli.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 5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Ab 5 pytania, por. &lt;x&gt;120 5:26&lt;/x&gt;; &lt;x&gt;300 49:9&lt;/x&gt;L.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2024-06-02T01:09:49Z</dcterms:modified>
</cp:coreProperties>
</file>