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4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zupełnie mi się sprzeniewierzył dom Izraela i dom Judy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2024-05-17T12:52:37Z</dcterms:modified>
</cp:coreProperties>
</file>