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będą na wiatr,* bo nie mają nic do powiedzenia** – im tak właśnie się stanie!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20:14&lt;/x&gt;; &lt;x&gt;350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 i Duch określane są tym samym słowem: </w:t>
      </w:r>
      <w:r>
        <w:rPr>
          <w:rtl/>
        </w:rPr>
        <w:t>רּוחַ</w:t>
      </w:r>
      <w:r>
        <w:rPr>
          <w:rtl w:val="0"/>
        </w:rPr>
        <w:t xml:space="preserve"> . Być może chodzi o zamierzoną dwuznaczność drwiny.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2024-05-17T01:01:57Z</dcterms:modified>
</cp:coreProperties>
</file>